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48" w:rsidRDefault="00A52148">
      <w:pPr>
        <w:jc w:val="center"/>
      </w:pPr>
    </w:p>
    <w:p w:rsidR="00934988" w:rsidRDefault="00F43911" w:rsidP="00F4391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F43911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 xml:space="preserve">ГОРЯЧАЯ  ЛИНИЯ </w:t>
      </w:r>
    </w:p>
    <w:p w:rsidR="00A52148" w:rsidRPr="00F43911" w:rsidRDefault="00F43911" w:rsidP="00F4391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F43911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ГИА-9 КЛАСС- 2024 год</w:t>
      </w:r>
    </w:p>
    <w:p w:rsidR="00F43911" w:rsidRPr="00F43911" w:rsidRDefault="00F43911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43911" w:rsidRPr="00F43911" w:rsidRDefault="00F43911" w:rsidP="009349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F43911">
        <w:rPr>
          <w:rFonts w:ascii="Times New Roman" w:hAnsi="Times New Roman" w:cs="Times New Roman"/>
          <w:b/>
          <w:sz w:val="72"/>
          <w:szCs w:val="72"/>
          <w:lang w:val="ru-RU"/>
        </w:rPr>
        <w:t xml:space="preserve">Школьный </w:t>
      </w:r>
      <w:r w:rsidRPr="00F43911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8-918-</w:t>
      </w:r>
      <w:r w:rsidR="000F240D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938</w:t>
      </w:r>
      <w:r w:rsidRPr="00F43911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-</w:t>
      </w:r>
      <w:r w:rsidR="000F240D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58-4</w:t>
      </w:r>
      <w:r w:rsidRPr="00F43911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8</w:t>
      </w:r>
      <w:r w:rsidRPr="00F43911">
        <w:rPr>
          <w:rFonts w:ascii="Times New Roman" w:hAnsi="Times New Roman" w:cs="Times New Roman"/>
          <w:b/>
          <w:sz w:val="72"/>
          <w:szCs w:val="72"/>
          <w:lang w:val="ru-RU"/>
        </w:rPr>
        <w:t>,</w:t>
      </w:r>
    </w:p>
    <w:p w:rsidR="00A52148" w:rsidRDefault="000F240D" w:rsidP="009349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  <w:lang w:val="ru-RU"/>
        </w:rPr>
        <w:t>Дешевенко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val="ru-RU"/>
        </w:rPr>
        <w:t xml:space="preserve"> Анастасия Викторовна</w:t>
      </w:r>
      <w:r w:rsidR="00F43911" w:rsidRPr="00F43911">
        <w:rPr>
          <w:rFonts w:ascii="Times New Roman" w:hAnsi="Times New Roman" w:cs="Times New Roman"/>
          <w:b/>
          <w:sz w:val="72"/>
          <w:szCs w:val="72"/>
          <w:lang w:val="ru-RU"/>
        </w:rPr>
        <w:t>, заместитель директора по УВР</w:t>
      </w:r>
    </w:p>
    <w:p w:rsidR="00934988" w:rsidRPr="00934988" w:rsidRDefault="00934988" w:rsidP="00934988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F43911" w:rsidRPr="00544E16" w:rsidRDefault="00F43911" w:rsidP="00934988">
      <w:pPr>
        <w:pStyle w:val="affa"/>
        <w:kinsoku w:val="0"/>
        <w:overflowPunct w:val="0"/>
        <w:spacing w:before="0" w:beforeAutospacing="0" w:after="0" w:afterAutospacing="0"/>
        <w:ind w:firstLine="14"/>
        <w:textAlignment w:val="baseline"/>
      </w:pPr>
      <w:r w:rsidRPr="00544E16">
        <w:rPr>
          <w:b/>
          <w:sz w:val="56"/>
          <w:szCs w:val="56"/>
        </w:rPr>
        <w:t xml:space="preserve">Муниципальный  </w:t>
      </w:r>
      <w:r w:rsidR="00544E16" w:rsidRPr="00544E16">
        <w:rPr>
          <w:b/>
          <w:bCs/>
          <w:color w:val="C00000"/>
          <w:kern w:val="24"/>
          <w:sz w:val="48"/>
          <w:szCs w:val="48"/>
        </w:rPr>
        <w:t>8-929-829-06-18</w:t>
      </w:r>
      <w:bookmarkStart w:id="0" w:name="_GoBack"/>
      <w:bookmarkEnd w:id="0"/>
    </w:p>
    <w:p w:rsidR="00A52148" w:rsidRPr="00F43911" w:rsidRDefault="00F43911" w:rsidP="009349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proofErr w:type="spellStart"/>
      <w:r w:rsidRPr="00F43911">
        <w:rPr>
          <w:rFonts w:ascii="Times New Roman" w:hAnsi="Times New Roman" w:cs="Times New Roman"/>
          <w:b/>
          <w:sz w:val="56"/>
          <w:szCs w:val="56"/>
          <w:lang w:val="ru-RU"/>
        </w:rPr>
        <w:t>Елефтериади</w:t>
      </w:r>
      <w:proofErr w:type="spellEnd"/>
      <w:r w:rsidRPr="00F43911">
        <w:rPr>
          <w:rFonts w:ascii="Times New Roman" w:hAnsi="Times New Roman" w:cs="Times New Roman"/>
          <w:b/>
          <w:sz w:val="56"/>
          <w:szCs w:val="56"/>
          <w:lang w:val="ru-RU"/>
        </w:rPr>
        <w:t xml:space="preserve"> Елена Владимировна, </w:t>
      </w:r>
      <w:r w:rsidR="00544E16">
        <w:rPr>
          <w:rFonts w:ascii="Times New Roman" w:hAnsi="Times New Roman" w:cs="Times New Roman"/>
          <w:b/>
          <w:sz w:val="56"/>
          <w:szCs w:val="56"/>
          <w:lang w:val="ru-RU"/>
        </w:rPr>
        <w:t>главный</w:t>
      </w:r>
      <w:r w:rsidRPr="00F43911">
        <w:rPr>
          <w:rFonts w:ascii="Times New Roman" w:hAnsi="Times New Roman" w:cs="Times New Roman"/>
          <w:b/>
          <w:sz w:val="56"/>
          <w:szCs w:val="56"/>
          <w:lang w:val="ru-RU"/>
        </w:rPr>
        <w:t xml:space="preserve"> специалист управления образования</w:t>
      </w:r>
      <w:r w:rsidR="00544E16">
        <w:rPr>
          <w:rFonts w:ascii="Times New Roman" w:hAnsi="Times New Roman" w:cs="Times New Roman"/>
          <w:b/>
          <w:sz w:val="56"/>
          <w:szCs w:val="56"/>
          <w:lang w:val="ru-RU"/>
        </w:rPr>
        <w:t>, муниципальный координатор</w:t>
      </w:r>
    </w:p>
    <w:p w:rsidR="00934988" w:rsidRDefault="00934988" w:rsidP="00F4391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52148" w:rsidRPr="00934988" w:rsidRDefault="00F43911" w:rsidP="009349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934988">
        <w:rPr>
          <w:rFonts w:ascii="Times New Roman" w:hAnsi="Times New Roman" w:cs="Times New Roman"/>
          <w:b/>
          <w:sz w:val="44"/>
          <w:szCs w:val="44"/>
          <w:lang w:val="ru-RU"/>
        </w:rPr>
        <w:t>Региональный</w:t>
      </w:r>
    </w:p>
    <w:p w:rsidR="00A52148" w:rsidRPr="00934988" w:rsidRDefault="00F43911" w:rsidP="0093498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  <w:r w:rsidRPr="00934988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8(928)42-42-658</w:t>
      </w:r>
    </w:p>
    <w:sectPr w:rsidR="00A52148" w:rsidRPr="00934988" w:rsidSect="00544E16">
      <w:pgSz w:w="12240" w:h="15840"/>
      <w:pgMar w:top="142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F240D"/>
    <w:rsid w:val="0015074B"/>
    <w:rsid w:val="0029639D"/>
    <w:rsid w:val="00326F90"/>
    <w:rsid w:val="005048EC"/>
    <w:rsid w:val="00544E16"/>
    <w:rsid w:val="00934988"/>
    <w:rsid w:val="00A52148"/>
    <w:rsid w:val="00AA1D8D"/>
    <w:rsid w:val="00B47730"/>
    <w:rsid w:val="00CB0664"/>
    <w:rsid w:val="00CE1C8B"/>
    <w:rsid w:val="00F43911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4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43911"/>
    <w:rPr>
      <w:rFonts w:ascii="Tahoma" w:hAnsi="Tahoma" w:cs="Tahoma"/>
      <w:sz w:val="16"/>
      <w:szCs w:val="16"/>
    </w:rPr>
  </w:style>
  <w:style w:type="paragraph" w:styleId="affa">
    <w:name w:val="Normal (Web)"/>
    <w:basedOn w:val="a1"/>
    <w:uiPriority w:val="99"/>
    <w:unhideWhenUsed/>
    <w:rsid w:val="0054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4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43911"/>
    <w:rPr>
      <w:rFonts w:ascii="Tahoma" w:hAnsi="Tahoma" w:cs="Tahoma"/>
      <w:sz w:val="16"/>
      <w:szCs w:val="16"/>
    </w:rPr>
  </w:style>
  <w:style w:type="paragraph" w:styleId="affa">
    <w:name w:val="Normal (Web)"/>
    <w:basedOn w:val="a1"/>
    <w:uiPriority w:val="99"/>
    <w:unhideWhenUsed/>
    <w:rsid w:val="0054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7BA27-66F5-4A0F-B28B-55340770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Администратор</cp:lastModifiedBy>
  <cp:revision>6</cp:revision>
  <cp:lastPrinted>2024-02-13T15:46:00Z</cp:lastPrinted>
  <dcterms:created xsi:type="dcterms:W3CDTF">2023-11-12T17:48:00Z</dcterms:created>
  <dcterms:modified xsi:type="dcterms:W3CDTF">2024-02-13T19:08:00Z</dcterms:modified>
</cp:coreProperties>
</file>